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97098819"/>
        <w:docPartObj>
          <w:docPartGallery w:val="Cover Pages"/>
          <w:docPartUnique/>
        </w:docPartObj>
      </w:sdtPr>
      <w:sdtEndPr/>
      <w:sdtContent>
        <w:p w14:paraId="7E438D67" w14:textId="7F2F1ACA" w:rsidR="00E600C9" w:rsidRDefault="00E600C9" w:rsidP="00E600C9">
          <w:pPr>
            <w:jc w:val="center"/>
          </w:pPr>
        </w:p>
        <w:p w14:paraId="00949C7C" w14:textId="77777777" w:rsidR="007D6BCC" w:rsidRDefault="007D6BCC" w:rsidP="00E600C9">
          <w:pPr>
            <w:jc w:val="center"/>
          </w:pPr>
        </w:p>
        <w:p w14:paraId="60440275" w14:textId="019A6EA3" w:rsidR="00E600C9" w:rsidRDefault="00E600C9" w:rsidP="00E600C9"/>
        <w:p w14:paraId="2C1F324D" w14:textId="77777777" w:rsidR="00E600C9" w:rsidRDefault="00E600C9" w:rsidP="00E600C9"/>
        <w:p w14:paraId="43D97336" w14:textId="77777777" w:rsidR="00E600C9" w:rsidRDefault="00E600C9" w:rsidP="00E600C9">
          <w:r>
            <w:rPr>
              <w:noProof/>
            </w:rPr>
            <mc:AlternateContent>
              <mc:Choice Requires="wps">
                <w:drawing>
                  <wp:inline distT="0" distB="0" distL="0" distR="0" wp14:anchorId="23D3AE95" wp14:editId="0ADD52BE">
                    <wp:extent cx="5941060" cy="1404620"/>
                    <wp:effectExtent l="0" t="0" r="0" b="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1404620"/>
                            </a:xfrm>
                            <a:prstGeom prst="rect">
                              <a:avLst/>
                            </a:prstGeom>
                            <a:noFill/>
                            <a:ln w="9525">
                              <a:noFill/>
                              <a:miter lim="800000"/>
                              <a:headEnd/>
                              <a:tailEnd/>
                            </a:ln>
                          </wps:spPr>
                          <wps:txbx>
                            <w:txbxContent>
                              <w:p w14:paraId="4D3DC000" w14:textId="77777777" w:rsidR="00C46825" w:rsidRDefault="00C46825" w:rsidP="00E600C9">
                                <w:pPr>
                                  <w:jc w:val="center"/>
                                  <w:rPr>
                                    <w:b/>
                                    <w:color w:val="D83B01"/>
                                    <w:sz w:val="56"/>
                                  </w:rPr>
                                </w:pPr>
                                <w:r>
                                  <w:rPr>
                                    <w:b/>
                                    <w:color w:val="D83B01"/>
                                    <w:sz w:val="56"/>
                                  </w:rPr>
                                  <w:t>HIGH LEVEL</w:t>
                                </w:r>
                              </w:p>
                              <w:p w14:paraId="4809E139" w14:textId="2BC204C5" w:rsidR="00DA7DF6" w:rsidRDefault="00DA7DF6" w:rsidP="00E600C9">
                                <w:pPr>
                                  <w:jc w:val="center"/>
                                  <w:rPr>
                                    <w:b/>
                                    <w:color w:val="D83B01"/>
                                    <w:sz w:val="56"/>
                                  </w:rPr>
                                </w:pPr>
                                <w:r w:rsidRPr="000D40FD">
                                  <w:rPr>
                                    <w:b/>
                                    <w:color w:val="D83B01"/>
                                    <w:sz w:val="56"/>
                                  </w:rPr>
                                  <w:t>BUSINESS PLAN</w:t>
                                </w:r>
                              </w:p>
                              <w:p w14:paraId="51CE2FD9" w14:textId="57126C3A" w:rsidR="00C46825" w:rsidRPr="008F1194" w:rsidRDefault="00C46825" w:rsidP="00E600C9">
                                <w:pPr>
                                  <w:jc w:val="center"/>
                                  <w:rPr>
                                    <w:b/>
                                    <w:color w:val="D83B01"/>
                                    <w:sz w:val="160"/>
                                  </w:rPr>
                                </w:pPr>
                                <w:r w:rsidRPr="00C46825">
                                  <w:rPr>
                                    <w:b/>
                                    <w:color w:val="D83B01"/>
                                    <w:sz w:val="56"/>
                                    <w:highlight w:val="yellow"/>
                                  </w:rPr>
                                  <w:t>COMPANY NAME HERE</w:t>
                                </w:r>
                              </w:p>
                            </w:txbxContent>
                          </wps:txbx>
                          <wps:bodyPr rot="0" vert="horz" wrap="square" lIns="91440" tIns="45720" rIns="91440" bIns="45720" anchor="t" anchorCtr="0">
                            <a:spAutoFit/>
                          </wps:bodyPr>
                        </wps:wsp>
                      </a:graphicData>
                    </a:graphic>
                  </wp:inline>
                </w:drawing>
              </mc:Choice>
              <mc:Fallback>
                <w:pict>
                  <v:shapetype w14:anchorId="23D3AE95" id="_x0000_t202" coordsize="21600,21600" o:spt="202" path="m,l,21600r21600,l21600,xe">
                    <v:stroke joinstyle="miter"/>
                    <v:path gradientshapeok="t" o:connecttype="rect"/>
                  </v:shapetype>
                  <v:shape id="Text Box 2" o:spid="_x0000_s1026" type="#_x0000_t202" style="width:467.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" filled="f" stroked="f">
                    <v:textbox style="mso-fit-shape-to-text:t">
                      <w:txbxContent>
                        <w:p w14:paraId="4D3DC000" w14:textId="77777777" w:rsidR="00C46825" w:rsidRDefault="00C46825" w:rsidP="00E600C9">
                          <w:pPr>
                            <w:jc w:val="center"/>
                            <w:rPr>
                              <w:b/>
                              <w:color w:val="D83B01"/>
                              <w:sz w:val="56"/>
                            </w:rPr>
                          </w:pPr>
                          <w:r>
                            <w:rPr>
                              <w:b/>
                              <w:color w:val="D83B01"/>
                              <w:sz w:val="56"/>
                            </w:rPr>
                            <w:t>HIGH LEVEL</w:t>
                          </w:r>
                        </w:p>
                        <w:p w14:paraId="4809E139" w14:textId="2BC204C5" w:rsidR="00DA7DF6" w:rsidRDefault="00DA7DF6" w:rsidP="00E600C9">
                          <w:pPr>
                            <w:jc w:val="center"/>
                            <w:rPr>
                              <w:b/>
                              <w:color w:val="D83B01"/>
                              <w:sz w:val="56"/>
                            </w:rPr>
                          </w:pPr>
                          <w:r w:rsidRPr="000D40FD">
                            <w:rPr>
                              <w:b/>
                              <w:color w:val="D83B01"/>
                              <w:sz w:val="56"/>
                            </w:rPr>
                            <w:t>BUSINESS PLAN</w:t>
                          </w:r>
                        </w:p>
                        <w:p w14:paraId="51CE2FD9" w14:textId="57126C3A" w:rsidR="00C46825" w:rsidRPr="008F1194" w:rsidRDefault="00C46825" w:rsidP="00E600C9">
                          <w:pPr>
                            <w:jc w:val="center"/>
                            <w:rPr>
                              <w:b/>
                              <w:color w:val="D83B01"/>
                              <w:sz w:val="160"/>
                            </w:rPr>
                          </w:pPr>
                          <w:r w:rsidRPr="00C46825">
                            <w:rPr>
                              <w:b/>
                              <w:color w:val="D83B01"/>
                              <w:sz w:val="56"/>
                              <w:highlight w:val="yellow"/>
                            </w:rPr>
                            <w:t>COMPANY NAME HERE</w:t>
                          </w:r>
                        </w:p>
                      </w:txbxContent>
                    </v:textbox>
                    <w10:anchorlock/>
                  </v:shape>
                </w:pict>
              </mc:Fallback>
            </mc:AlternateContent>
          </w:r>
        </w:p>
        <w:p w14:paraId="0825C426" w14:textId="77777777" w:rsidR="00E600C9" w:rsidRDefault="00E600C9" w:rsidP="00E600C9"/>
        <w:p w14:paraId="2BE29E01" w14:textId="77777777" w:rsidR="00E600C9" w:rsidRDefault="00E600C9" w:rsidP="00E600C9"/>
        <w:p w14:paraId="2FD448AF" w14:textId="6B782791" w:rsidR="00E600C9" w:rsidRDefault="00E600C9" w:rsidP="00E600C9"/>
        <w:p w14:paraId="68AD42AA" w14:textId="77777777" w:rsidR="00E600C9" w:rsidRDefault="00E600C9" w:rsidP="00E600C9"/>
        <w:p w14:paraId="59E373A9" w14:textId="77777777" w:rsidR="00E600C9" w:rsidRDefault="00E600C9" w:rsidP="00E600C9"/>
        <w:p w14:paraId="05D8F68F" w14:textId="77777777" w:rsidR="00E600C9" w:rsidRDefault="00E600C9" w:rsidP="00E600C9"/>
        <w:p w14:paraId="6F778F75" w14:textId="77777777" w:rsidR="00E600C9" w:rsidRDefault="00E600C9" w:rsidP="00E600C9"/>
        <w:p w14:paraId="58C76E98" w14:textId="77777777" w:rsidR="00E600C9" w:rsidRDefault="00E600C9" w:rsidP="00E600C9"/>
        <w:p w14:paraId="75EA970E" w14:textId="77777777" w:rsidR="00E600C9" w:rsidRDefault="00E600C9" w:rsidP="00E600C9"/>
        <w:p w14:paraId="43B1EC1F" w14:textId="77777777" w:rsidR="00E600C9" w:rsidRDefault="00E600C9" w:rsidP="00E600C9"/>
        <w:p w14:paraId="1BBC3ACE" w14:textId="77777777" w:rsidR="00E600C9" w:rsidRDefault="00E600C9" w:rsidP="00E600C9"/>
        <w:p w14:paraId="1F28A6A3" w14:textId="77777777" w:rsidR="00E600C9" w:rsidRDefault="00E600C9" w:rsidP="00E600C9"/>
        <w:p w14:paraId="758D7EB9" w14:textId="7B92E6D9" w:rsidR="00E600C9" w:rsidRDefault="00E600C9" w:rsidP="00E600C9"/>
        <w:p w14:paraId="5043724C" w14:textId="6CF4D18F" w:rsidR="00E600C9" w:rsidRDefault="00CA7058" w:rsidP="00C46825">
          <w:pPr>
            <w:rPr>
              <w:color w:val="D83B01"/>
              <w:sz w:val="28"/>
            </w:rPr>
          </w:pPr>
          <w:r>
            <w:rPr>
              <w:color w:val="D83B01"/>
              <w:sz w:val="28"/>
            </w:rPr>
            <w:br w:type="page"/>
          </w:r>
          <w:r w:rsidR="00E600C9" w:rsidRPr="00CC7C39">
            <w:rPr>
              <w:color w:val="D83B01"/>
              <w:sz w:val="28"/>
            </w:rPr>
            <w:lastRenderedPageBreak/>
            <w:t>EXECUTIVE SUMMARY</w:t>
          </w:r>
        </w:p>
        <w:p w14:paraId="4684A773" w14:textId="39C095EC" w:rsidR="00E600C9" w:rsidRPr="00CC7C39" w:rsidRDefault="00E600C9" w:rsidP="00E600C9">
          <w:pPr>
            <w:spacing w:line="360" w:lineRule="auto"/>
            <w:jc w:val="both"/>
            <w:rPr>
              <w:color w:val="2F2F2F"/>
            </w:rPr>
          </w:pPr>
          <w:r w:rsidRPr="00CC7C39">
            <w:rPr>
              <w:b/>
              <w:color w:val="D83B01"/>
            </w:rPr>
            <w:t>The Executive Summary should be written last</w:t>
          </w:r>
          <w:r w:rsidRPr="00CC7C39">
            <w:rPr>
              <w:color w:val="D83B01"/>
            </w:rPr>
            <w:t xml:space="preserve"> </w:t>
          </w:r>
          <w:r w:rsidRPr="00CC7C39">
            <w:rPr>
              <w:color w:val="2F2F2F"/>
            </w:rPr>
            <w:t>after you have finished the remainder of the plan. It is an overview (no more than one page long) of your business including the problem you think you aim to solve, why your solution is different, your ideal customer</w:t>
          </w:r>
          <w:r w:rsidR="00CA7058">
            <w:rPr>
              <w:color w:val="2F2F2F"/>
            </w:rPr>
            <w:t>s</w:t>
          </w:r>
          <w:r w:rsidRPr="00CC7C39">
            <w:rPr>
              <w:color w:val="2F2F2F"/>
            </w:rPr>
            <w:t>, and the expected results. You should provide a high-level and optimistic description of your company.</w:t>
          </w:r>
        </w:p>
        <w:p w14:paraId="415F58D9" w14:textId="77777777" w:rsidR="00E600C9" w:rsidRDefault="00E600C9" w:rsidP="00E600C9">
          <w:pPr>
            <w:spacing w:line="360" w:lineRule="auto"/>
            <w:jc w:val="both"/>
            <w:rPr>
              <w:color w:val="2F2F2F"/>
            </w:rPr>
          </w:pPr>
          <w:r w:rsidRPr="00CC7C39">
            <w:rPr>
              <w:color w:val="2F2F2F"/>
            </w:rPr>
            <w:t xml:space="preserve">You may choose to organize it using some of the headings below.  </w:t>
          </w:r>
        </w:p>
        <w:p w14:paraId="01E04897" w14:textId="77777777" w:rsidR="00E600C9" w:rsidRPr="00CC7C39" w:rsidRDefault="00E600C9" w:rsidP="00E600C9">
          <w:pPr>
            <w:pStyle w:val="ListParagraph"/>
            <w:numPr>
              <w:ilvl w:val="0"/>
              <w:numId w:val="13"/>
            </w:numPr>
            <w:spacing w:line="480" w:lineRule="auto"/>
            <w:jc w:val="both"/>
            <w:rPr>
              <w:color w:val="2F2F2F"/>
            </w:rPr>
          </w:pPr>
          <w:r w:rsidRPr="00CC7C39">
            <w:rPr>
              <w:b/>
              <w:color w:val="D83B01"/>
            </w:rPr>
            <w:t>Opportunity:</w:t>
          </w:r>
          <w:r w:rsidRPr="00CC7C39">
            <w:rPr>
              <w:color w:val="D83B01"/>
            </w:rPr>
            <w:t xml:space="preserve"> </w:t>
          </w:r>
          <w:r w:rsidRPr="00CC7C39">
            <w:rPr>
              <w:color w:val="2F2F2F"/>
            </w:rPr>
            <w:t>What problem are you going to solve?</w:t>
          </w:r>
        </w:p>
        <w:p w14:paraId="144D6E79" w14:textId="77777777" w:rsidR="00E600C9" w:rsidRPr="00CC7C39" w:rsidRDefault="00E600C9" w:rsidP="00E600C9">
          <w:pPr>
            <w:pStyle w:val="ListParagraph"/>
            <w:numPr>
              <w:ilvl w:val="0"/>
              <w:numId w:val="13"/>
            </w:numPr>
            <w:spacing w:line="480" w:lineRule="auto"/>
            <w:jc w:val="both"/>
            <w:rPr>
              <w:color w:val="2F2F2F"/>
            </w:rPr>
          </w:pPr>
          <w:r w:rsidRPr="00CC7C39">
            <w:rPr>
              <w:b/>
              <w:color w:val="D83B01"/>
            </w:rPr>
            <w:t>Mission:</w:t>
          </w:r>
          <w:r w:rsidRPr="00CC7C39">
            <w:rPr>
              <w:color w:val="D83B01"/>
            </w:rPr>
            <w:t xml:space="preserve"> </w:t>
          </w:r>
          <w:r w:rsidRPr="00CC7C39">
            <w:rPr>
              <w:color w:val="2F2F2F"/>
            </w:rPr>
            <w:t xml:space="preserve">Identify what the company aims to do for customers, employees and owners. </w:t>
          </w:r>
        </w:p>
        <w:p w14:paraId="7993D27A" w14:textId="77777777" w:rsidR="00E600C9" w:rsidRPr="00CC7C39" w:rsidRDefault="00E600C9" w:rsidP="00E600C9">
          <w:pPr>
            <w:pStyle w:val="ListParagraph"/>
            <w:numPr>
              <w:ilvl w:val="0"/>
              <w:numId w:val="13"/>
            </w:numPr>
            <w:spacing w:line="480" w:lineRule="auto"/>
            <w:jc w:val="both"/>
            <w:rPr>
              <w:color w:val="2F2F2F"/>
            </w:rPr>
          </w:pPr>
          <w:r w:rsidRPr="00CC7C39">
            <w:rPr>
              <w:b/>
              <w:color w:val="D83B01"/>
            </w:rPr>
            <w:t>Your Solution:</w:t>
          </w:r>
          <w:r w:rsidRPr="00CC7C39">
            <w:rPr>
              <w:color w:val="D83B01"/>
            </w:rPr>
            <w:t xml:space="preserve"> </w:t>
          </w:r>
          <w:r w:rsidRPr="00CC7C39">
            <w:rPr>
              <w:color w:val="2F2F2F"/>
            </w:rPr>
            <w:t>How will your product or service uniquely solve the problem identified?</w:t>
          </w:r>
        </w:p>
        <w:p w14:paraId="36FE7DD8" w14:textId="77777777" w:rsidR="00E600C9" w:rsidRPr="00CC7C39" w:rsidRDefault="00E600C9" w:rsidP="00E600C9">
          <w:pPr>
            <w:pStyle w:val="ListParagraph"/>
            <w:numPr>
              <w:ilvl w:val="0"/>
              <w:numId w:val="13"/>
            </w:numPr>
            <w:spacing w:line="480" w:lineRule="auto"/>
            <w:jc w:val="both"/>
            <w:rPr>
              <w:color w:val="2F2F2F"/>
            </w:rPr>
          </w:pPr>
          <w:r w:rsidRPr="00CC7C39">
            <w:rPr>
              <w:b/>
              <w:color w:val="D83B01"/>
            </w:rPr>
            <w:t>Market Focus:</w:t>
          </w:r>
          <w:r w:rsidRPr="00CC7C39">
            <w:rPr>
              <w:color w:val="D83B01"/>
            </w:rPr>
            <w:t xml:space="preserve"> </w:t>
          </w:r>
          <w:r w:rsidRPr="00CC7C39">
            <w:rPr>
              <w:color w:val="2F2F2F"/>
            </w:rPr>
            <w:t>What market and ideal customers will you target?</w:t>
          </w:r>
        </w:p>
        <w:p w14:paraId="25F858D6" w14:textId="23692FCF" w:rsidR="00E600C9" w:rsidRDefault="00E600C9" w:rsidP="00216871">
          <w:pPr>
            <w:pStyle w:val="ListParagraph"/>
            <w:numPr>
              <w:ilvl w:val="0"/>
              <w:numId w:val="13"/>
            </w:numPr>
            <w:spacing w:line="480" w:lineRule="auto"/>
            <w:jc w:val="both"/>
          </w:pPr>
          <w:r w:rsidRPr="00CA7058">
            <w:rPr>
              <w:b/>
              <w:color w:val="D83B01"/>
            </w:rPr>
            <w:t>Expected Returns:</w:t>
          </w:r>
          <w:r w:rsidRPr="00CA7058">
            <w:rPr>
              <w:color w:val="D83B01"/>
            </w:rPr>
            <w:t xml:space="preserve"> </w:t>
          </w:r>
          <w:r w:rsidRPr="00CA7058">
            <w:rPr>
              <w:color w:val="2F2F2F"/>
            </w:rPr>
            <w:t>What are the key milestones for revenue, profits, and customers?</w:t>
          </w:r>
        </w:p>
        <w:p w14:paraId="4F5F128E" w14:textId="77777777" w:rsidR="00C46825" w:rsidRDefault="00C46825" w:rsidP="00E600C9">
          <w:pPr>
            <w:spacing w:line="240" w:lineRule="auto"/>
            <w:jc w:val="both"/>
            <w:rPr>
              <w:color w:val="D83B01"/>
              <w:sz w:val="28"/>
            </w:rPr>
          </w:pPr>
        </w:p>
        <w:p w14:paraId="7781F45B" w14:textId="77777777" w:rsidR="00C46825" w:rsidRDefault="00C46825" w:rsidP="00E600C9">
          <w:pPr>
            <w:spacing w:line="240" w:lineRule="auto"/>
            <w:jc w:val="both"/>
            <w:rPr>
              <w:color w:val="D83B01"/>
              <w:sz w:val="28"/>
            </w:rPr>
          </w:pPr>
        </w:p>
        <w:p w14:paraId="732C80C0" w14:textId="0D57AC84" w:rsidR="00E600C9" w:rsidRDefault="00E600C9" w:rsidP="00E600C9">
          <w:pPr>
            <w:spacing w:line="240" w:lineRule="auto"/>
            <w:jc w:val="both"/>
            <w:rPr>
              <w:color w:val="D83B01"/>
              <w:sz w:val="28"/>
            </w:rPr>
          </w:pPr>
          <w:r>
            <w:rPr>
              <w:color w:val="D83B01"/>
              <w:sz w:val="28"/>
            </w:rPr>
            <w:t>COMPANY OVERVIEW</w:t>
          </w:r>
        </w:p>
        <w:p w14:paraId="32F97381" w14:textId="77777777" w:rsidR="0075552F" w:rsidRDefault="00E600C9" w:rsidP="00E600C9">
          <w:pPr>
            <w:spacing w:line="360" w:lineRule="auto"/>
            <w:jc w:val="both"/>
            <w:rPr>
              <w:color w:val="2F2F2F"/>
            </w:rPr>
          </w:pPr>
          <w:r w:rsidRPr="00D16F80">
            <w:rPr>
              <w:color w:val="2F2F2F"/>
            </w:rPr>
            <w:t xml:space="preserve">Provide a brief summary of your or intended business, including </w:t>
          </w:r>
        </w:p>
        <w:p w14:paraId="2A87662B" w14:textId="441EE197" w:rsidR="0075552F" w:rsidRPr="0075552F" w:rsidRDefault="0075552F" w:rsidP="0075552F">
          <w:pPr>
            <w:pStyle w:val="ListParagraph"/>
            <w:numPr>
              <w:ilvl w:val="0"/>
              <w:numId w:val="22"/>
            </w:numPr>
            <w:spacing w:line="360" w:lineRule="auto"/>
            <w:jc w:val="both"/>
            <w:rPr>
              <w:color w:val="2F2F2F"/>
            </w:rPr>
          </w:pPr>
          <w:r>
            <w:rPr>
              <w:color w:val="2F2F2F"/>
            </w:rPr>
            <w:t xml:space="preserve">Company name including legal structure </w:t>
          </w:r>
        </w:p>
        <w:p w14:paraId="7630D253" w14:textId="2CECBD63" w:rsidR="0075552F" w:rsidRDefault="0075552F" w:rsidP="0075552F">
          <w:pPr>
            <w:pStyle w:val="ListParagraph"/>
            <w:numPr>
              <w:ilvl w:val="0"/>
              <w:numId w:val="22"/>
            </w:numPr>
            <w:spacing w:line="360" w:lineRule="auto"/>
            <w:jc w:val="both"/>
            <w:rPr>
              <w:color w:val="2F2F2F"/>
            </w:rPr>
          </w:pPr>
          <w:r>
            <w:rPr>
              <w:color w:val="2F2F2F"/>
            </w:rPr>
            <w:t>For profit or not for profit business model</w:t>
          </w:r>
        </w:p>
        <w:p w14:paraId="28F3BAD4" w14:textId="492CC511" w:rsidR="00CA7058" w:rsidRDefault="00CA7058" w:rsidP="0075552F">
          <w:pPr>
            <w:pStyle w:val="ListParagraph"/>
            <w:numPr>
              <w:ilvl w:val="0"/>
              <w:numId w:val="22"/>
            </w:numPr>
            <w:spacing w:line="360" w:lineRule="auto"/>
            <w:jc w:val="both"/>
            <w:rPr>
              <w:color w:val="2F2F2F"/>
            </w:rPr>
          </w:pPr>
          <w:r>
            <w:rPr>
              <w:color w:val="2F2F2F"/>
            </w:rPr>
            <w:t>If applicable, paid or volunteer donor program</w:t>
          </w:r>
        </w:p>
        <w:p w14:paraId="46688B10" w14:textId="7E4E7060" w:rsidR="0075552F" w:rsidRDefault="0075552F" w:rsidP="0075552F">
          <w:pPr>
            <w:pStyle w:val="ListParagraph"/>
            <w:numPr>
              <w:ilvl w:val="0"/>
              <w:numId w:val="22"/>
            </w:numPr>
            <w:spacing w:line="360" w:lineRule="auto"/>
            <w:jc w:val="both"/>
            <w:rPr>
              <w:color w:val="2F2F2F"/>
            </w:rPr>
          </w:pPr>
          <w:r>
            <w:rPr>
              <w:color w:val="2F2F2F"/>
            </w:rPr>
            <w:t>What you intend to deliver, goals and objectives</w:t>
          </w:r>
        </w:p>
        <w:p w14:paraId="67D07E1F" w14:textId="18D1193D" w:rsidR="0075552F" w:rsidRDefault="0075552F" w:rsidP="0075552F">
          <w:pPr>
            <w:pStyle w:val="ListParagraph"/>
            <w:numPr>
              <w:ilvl w:val="0"/>
              <w:numId w:val="22"/>
            </w:numPr>
            <w:spacing w:line="360" w:lineRule="auto"/>
            <w:jc w:val="both"/>
            <w:rPr>
              <w:color w:val="2F2F2F"/>
            </w:rPr>
          </w:pPr>
          <w:r>
            <w:rPr>
              <w:color w:val="2F2F2F"/>
            </w:rPr>
            <w:t>Management structure</w:t>
          </w:r>
        </w:p>
        <w:p w14:paraId="37465A2F" w14:textId="155BD98A" w:rsidR="00E600C9" w:rsidRDefault="0075552F" w:rsidP="001F09C1">
          <w:pPr>
            <w:pStyle w:val="ListParagraph"/>
            <w:numPr>
              <w:ilvl w:val="0"/>
              <w:numId w:val="22"/>
            </w:numPr>
            <w:spacing w:line="360" w:lineRule="auto"/>
            <w:jc w:val="both"/>
          </w:pPr>
          <w:r w:rsidRPr="0075552F">
            <w:rPr>
              <w:color w:val="2F2F2F"/>
            </w:rPr>
            <w:t>Location and facilities</w:t>
          </w:r>
        </w:p>
        <w:p w14:paraId="38D1E789" w14:textId="2C1B436B" w:rsidR="00E600C9" w:rsidRDefault="002A7740" w:rsidP="00E600C9"/>
      </w:sdtContent>
    </w:sdt>
    <w:p w14:paraId="365712CD" w14:textId="77777777" w:rsidR="00C46825" w:rsidRDefault="00C46825">
      <w:pPr>
        <w:rPr>
          <w:color w:val="D83B01"/>
          <w:sz w:val="28"/>
        </w:rPr>
      </w:pPr>
      <w:r>
        <w:rPr>
          <w:color w:val="D83B01"/>
          <w:sz w:val="28"/>
        </w:rPr>
        <w:br w:type="page"/>
      </w:r>
    </w:p>
    <w:p w14:paraId="67AC560C" w14:textId="4F882DEF" w:rsidR="00E600C9" w:rsidRDefault="00E600C9" w:rsidP="00E600C9">
      <w:pPr>
        <w:spacing w:line="240" w:lineRule="auto"/>
        <w:jc w:val="both"/>
        <w:rPr>
          <w:color w:val="D83B01"/>
          <w:sz w:val="28"/>
        </w:rPr>
      </w:pPr>
      <w:r>
        <w:rPr>
          <w:color w:val="D83B01"/>
          <w:sz w:val="28"/>
        </w:rPr>
        <w:lastRenderedPageBreak/>
        <w:t>MARKET ANALYSIS</w:t>
      </w:r>
    </w:p>
    <w:p w14:paraId="596DFE0C" w14:textId="55D453A4" w:rsidR="00E600C9" w:rsidRPr="002D042F" w:rsidRDefault="00E600C9" w:rsidP="00E600C9">
      <w:pPr>
        <w:spacing w:line="360" w:lineRule="auto"/>
        <w:jc w:val="both"/>
        <w:rPr>
          <w:color w:val="2F2F2F"/>
        </w:rPr>
      </w:pPr>
      <w:r w:rsidRPr="002D042F">
        <w:rPr>
          <w:color w:val="2F2F2F"/>
        </w:rPr>
        <w:t xml:space="preserve">The Market Analysis provides an understanding of how well you know your market and if it’s big enough to support your business objectives. The section provides an overview of the industry that your business will participate in. </w:t>
      </w:r>
    </w:p>
    <w:p w14:paraId="6BB7FD94" w14:textId="77777777" w:rsidR="00E600C9" w:rsidRPr="002D042F" w:rsidRDefault="00E600C9" w:rsidP="00E600C9">
      <w:pPr>
        <w:spacing w:line="360" w:lineRule="auto"/>
        <w:jc w:val="both"/>
        <w:rPr>
          <w:color w:val="2F2F2F"/>
        </w:rPr>
      </w:pPr>
      <w:r w:rsidRPr="002D042F">
        <w:rPr>
          <w:color w:val="2F2F2F"/>
        </w:rPr>
        <w:t xml:space="preserve">In defining the target market, you will identify key elements such as geographic location, demographics, buyer characteristics, your target market's needs and how these needs are being met currently. If there are any direct competitors, these should be compared to how your offering will solve it in the future. </w:t>
      </w:r>
    </w:p>
    <w:p w14:paraId="0C881433" w14:textId="77777777" w:rsidR="00E600C9" w:rsidRPr="002D042F" w:rsidRDefault="00E600C9" w:rsidP="00E600C9">
      <w:pPr>
        <w:spacing w:line="360" w:lineRule="auto"/>
        <w:jc w:val="both"/>
        <w:rPr>
          <w:color w:val="2F2F2F"/>
        </w:rPr>
      </w:pPr>
      <w:r w:rsidRPr="002D042F">
        <w:rPr>
          <w:color w:val="2F2F2F"/>
        </w:rPr>
        <w:t xml:space="preserve">This section may also include a SWOT (Strengths, Weaknesses, Opportunities, and Threats) Analysis as necessary, to better assess your business’ position against the competition. </w:t>
      </w:r>
    </w:p>
    <w:p w14:paraId="30841F61" w14:textId="4D9994F1" w:rsidR="00E600C9" w:rsidRPr="002D042F" w:rsidRDefault="00E600C9" w:rsidP="00E600C9">
      <w:pPr>
        <w:pStyle w:val="ListParagraph"/>
        <w:numPr>
          <w:ilvl w:val="0"/>
          <w:numId w:val="16"/>
        </w:numPr>
        <w:spacing w:line="360" w:lineRule="auto"/>
        <w:jc w:val="both"/>
        <w:rPr>
          <w:color w:val="2F2F2F"/>
        </w:rPr>
      </w:pPr>
      <w:r w:rsidRPr="002D042F">
        <w:rPr>
          <w:b/>
          <w:color w:val="D83B01"/>
        </w:rPr>
        <w:t>Industry Type:</w:t>
      </w:r>
      <w:r w:rsidRPr="002D042F">
        <w:rPr>
          <w:color w:val="D83B01"/>
        </w:rPr>
        <w:t xml:space="preserve"> </w:t>
      </w:r>
      <w:r w:rsidRPr="002D042F">
        <w:rPr>
          <w:color w:val="2F2F2F"/>
        </w:rPr>
        <w:t xml:space="preserve">Begin with the broader descriptions of your market opportunity. </w:t>
      </w:r>
    </w:p>
    <w:p w14:paraId="57B4AAB9" w14:textId="2286EAEC" w:rsidR="00E600C9" w:rsidRPr="002D042F" w:rsidRDefault="00E600C9" w:rsidP="00E600C9">
      <w:pPr>
        <w:pStyle w:val="ListParagraph"/>
        <w:numPr>
          <w:ilvl w:val="0"/>
          <w:numId w:val="16"/>
        </w:numPr>
        <w:spacing w:line="360" w:lineRule="auto"/>
        <w:jc w:val="both"/>
        <w:rPr>
          <w:color w:val="2F2F2F"/>
        </w:rPr>
      </w:pPr>
      <w:r w:rsidRPr="002D042F">
        <w:rPr>
          <w:b/>
          <w:color w:val="D83B01"/>
        </w:rPr>
        <w:t>Market Segmentation:</w:t>
      </w:r>
      <w:r w:rsidRPr="002D042F">
        <w:rPr>
          <w:color w:val="D83B01"/>
        </w:rPr>
        <w:t xml:space="preserve"> </w:t>
      </w:r>
      <w:r w:rsidRPr="002D042F">
        <w:rPr>
          <w:color w:val="2F2F2F"/>
        </w:rPr>
        <w:t xml:space="preserve">This section is where you define the main market segments and the one or ones you are targeting now. Is your segment growing, shrinking, or will it be flat for the next few years? What percentage of the market do you think you will be able to reach? What share of the market do you anticipate having within the next 2-3 years? </w:t>
      </w:r>
    </w:p>
    <w:p w14:paraId="490656EB" w14:textId="6EC3021E" w:rsidR="00E600C9" w:rsidRPr="002D042F" w:rsidRDefault="00E600C9" w:rsidP="00E600C9">
      <w:pPr>
        <w:pStyle w:val="ListParagraph"/>
        <w:numPr>
          <w:ilvl w:val="0"/>
          <w:numId w:val="16"/>
        </w:numPr>
        <w:spacing w:line="360" w:lineRule="auto"/>
        <w:jc w:val="both"/>
        <w:rPr>
          <w:color w:val="2F2F2F"/>
        </w:rPr>
      </w:pPr>
      <w:r w:rsidRPr="002D042F">
        <w:rPr>
          <w:b/>
          <w:color w:val="D83B01"/>
        </w:rPr>
        <w:t>Competition:</w:t>
      </w:r>
      <w:r w:rsidRPr="002D042F">
        <w:rPr>
          <w:color w:val="2F2F2F"/>
        </w:rPr>
        <w:t xml:space="preserve"> </w:t>
      </w:r>
      <w:r w:rsidR="00CA7058">
        <w:rPr>
          <w:color w:val="2F2F2F"/>
        </w:rPr>
        <w:t xml:space="preserve"> </w:t>
      </w:r>
      <w:r w:rsidRPr="002D042F">
        <w:rPr>
          <w:color w:val="2F2F2F"/>
        </w:rPr>
        <w:t xml:space="preserve">What are your business’ advantages over these competitors? </w:t>
      </w:r>
    </w:p>
    <w:p w14:paraId="1906D1EB" w14:textId="20A88788" w:rsidR="00E600C9" w:rsidRPr="00CA7058" w:rsidRDefault="00E600C9" w:rsidP="00727B6F">
      <w:pPr>
        <w:pStyle w:val="ListParagraph"/>
        <w:numPr>
          <w:ilvl w:val="0"/>
          <w:numId w:val="16"/>
        </w:numPr>
        <w:spacing w:line="360" w:lineRule="auto"/>
        <w:jc w:val="both"/>
      </w:pPr>
      <w:r w:rsidRPr="002D042F">
        <w:rPr>
          <w:b/>
          <w:color w:val="D83B01"/>
        </w:rPr>
        <w:t>SWOT Analysis:</w:t>
      </w:r>
      <w:r w:rsidRPr="002D042F">
        <w:rPr>
          <w:color w:val="D83B01"/>
        </w:rPr>
        <w:t xml:space="preserve"> </w:t>
      </w:r>
      <w:r w:rsidRPr="002D042F">
        <w:rPr>
          <w:color w:val="2F2F2F"/>
        </w:rPr>
        <w:t>You can include a SWOT analysis by assess</w:t>
      </w:r>
      <w:r w:rsidR="00CA7058">
        <w:rPr>
          <w:color w:val="2F2F2F"/>
        </w:rPr>
        <w:t>ing</w:t>
      </w:r>
      <w:r w:rsidRPr="002D042F">
        <w:rPr>
          <w:color w:val="2F2F2F"/>
        </w:rPr>
        <w:t xml:space="preserve"> your business in the current environment in terms of strengths and weaknesses (internal) and opportunities and threats (external). </w:t>
      </w:r>
    </w:p>
    <w:p w14:paraId="282512E8" w14:textId="77777777" w:rsidR="00CA7058" w:rsidRDefault="00CA7058" w:rsidP="00C46825">
      <w:pPr>
        <w:pStyle w:val="ListParagraph"/>
        <w:spacing w:line="360" w:lineRule="auto"/>
        <w:ind w:left="360"/>
        <w:jc w:val="both"/>
      </w:pPr>
    </w:p>
    <w:p w14:paraId="7501A305" w14:textId="77777777" w:rsidR="00C46825" w:rsidRDefault="00C46825" w:rsidP="00C46825">
      <w:pPr>
        <w:pStyle w:val="ListParagraph"/>
        <w:spacing w:line="360" w:lineRule="auto"/>
        <w:ind w:left="360"/>
        <w:jc w:val="both"/>
      </w:pPr>
    </w:p>
    <w:p w14:paraId="35AFF36C" w14:textId="75781C9D" w:rsidR="00E600C9" w:rsidRDefault="00E600C9" w:rsidP="00E600C9">
      <w:pPr>
        <w:spacing w:line="240" w:lineRule="auto"/>
        <w:jc w:val="both"/>
        <w:rPr>
          <w:color w:val="D83B01"/>
          <w:sz w:val="28"/>
        </w:rPr>
      </w:pPr>
      <w:r>
        <w:rPr>
          <w:color w:val="D83B01"/>
          <w:sz w:val="28"/>
        </w:rPr>
        <w:t xml:space="preserve">OPERATING </w:t>
      </w:r>
      <w:r w:rsidR="00CA7058">
        <w:rPr>
          <w:color w:val="D83B01"/>
          <w:sz w:val="28"/>
        </w:rPr>
        <w:t xml:space="preserve">and REGULATORY </w:t>
      </w:r>
      <w:r>
        <w:rPr>
          <w:color w:val="D83B01"/>
          <w:sz w:val="28"/>
        </w:rPr>
        <w:t>PLAN</w:t>
      </w:r>
    </w:p>
    <w:p w14:paraId="19072CA7" w14:textId="2547BBA2" w:rsidR="00E600C9" w:rsidRPr="00CA7058" w:rsidRDefault="00E600C9" w:rsidP="00CA7058">
      <w:pPr>
        <w:pStyle w:val="ListParagraph"/>
        <w:numPr>
          <w:ilvl w:val="0"/>
          <w:numId w:val="17"/>
        </w:numPr>
        <w:spacing w:line="360" w:lineRule="auto"/>
        <w:jc w:val="both"/>
        <w:rPr>
          <w:color w:val="2F2F2F"/>
        </w:rPr>
      </w:pPr>
      <w:r w:rsidRPr="002D042F">
        <w:rPr>
          <w:b/>
          <w:color w:val="D83B01"/>
        </w:rPr>
        <w:t>Key Customers:</w:t>
      </w:r>
      <w:r w:rsidRPr="002D042F">
        <w:rPr>
          <w:color w:val="D83B01"/>
        </w:rPr>
        <w:t xml:space="preserve"> </w:t>
      </w:r>
      <w:r w:rsidRPr="002D042F">
        <w:rPr>
          <w:color w:val="2F2F2F"/>
        </w:rPr>
        <w:t xml:space="preserve">Identify any customers that are important to the success of your business, whether because of a partnership, volume, or pathway to a new market. </w:t>
      </w:r>
      <w:r w:rsidRPr="00CA7058">
        <w:rPr>
          <w:color w:val="2F2F2F"/>
        </w:rPr>
        <w:t xml:space="preserve"> </w:t>
      </w:r>
    </w:p>
    <w:p w14:paraId="4348C548" w14:textId="2A52C8BD" w:rsidR="00E600C9" w:rsidRDefault="00E600C9" w:rsidP="00E600C9">
      <w:pPr>
        <w:pStyle w:val="ListParagraph"/>
        <w:numPr>
          <w:ilvl w:val="0"/>
          <w:numId w:val="17"/>
        </w:numPr>
        <w:spacing w:line="360" w:lineRule="auto"/>
        <w:jc w:val="both"/>
        <w:rPr>
          <w:color w:val="2F2F2F"/>
        </w:rPr>
      </w:pPr>
      <w:r w:rsidRPr="002D042F">
        <w:rPr>
          <w:b/>
          <w:color w:val="D83B01"/>
        </w:rPr>
        <w:t>Facilities:</w:t>
      </w:r>
      <w:r w:rsidRPr="002D042F">
        <w:rPr>
          <w:color w:val="D83B01"/>
        </w:rPr>
        <w:t xml:space="preserve"> </w:t>
      </w:r>
      <w:r w:rsidRPr="002D042F">
        <w:rPr>
          <w:color w:val="2F2F2F"/>
        </w:rPr>
        <w:t xml:space="preserve">Depending on the type of business, you may have leased, owned or shared business premises. Provide a listing of them, their purpose and future plans for facilities. </w:t>
      </w:r>
    </w:p>
    <w:p w14:paraId="2EF1C1D3" w14:textId="231454DD" w:rsidR="00CA7058" w:rsidRDefault="00CA7058" w:rsidP="00E600C9">
      <w:pPr>
        <w:pStyle w:val="ListParagraph"/>
        <w:numPr>
          <w:ilvl w:val="0"/>
          <w:numId w:val="17"/>
        </w:numPr>
        <w:spacing w:line="360" w:lineRule="auto"/>
        <w:jc w:val="both"/>
        <w:rPr>
          <w:color w:val="2F2F2F"/>
        </w:rPr>
      </w:pPr>
      <w:r>
        <w:rPr>
          <w:b/>
          <w:color w:val="D83B01"/>
        </w:rPr>
        <w:t>Regulations:</w:t>
      </w:r>
      <w:r>
        <w:rPr>
          <w:color w:val="2F2F2F"/>
        </w:rPr>
        <w:t xml:space="preserve"> What regulations will you need to follow? What are the regulatory barriers you may need to </w:t>
      </w:r>
      <w:r w:rsidR="00C46825">
        <w:rPr>
          <w:color w:val="2F2F2F"/>
        </w:rPr>
        <w:t>overcome</w:t>
      </w:r>
      <w:r>
        <w:rPr>
          <w:color w:val="2F2F2F"/>
        </w:rPr>
        <w:t>?</w:t>
      </w:r>
    </w:p>
    <w:p w14:paraId="4F407D44" w14:textId="77777777" w:rsidR="00C46825" w:rsidRDefault="00C46825">
      <w:pPr>
        <w:rPr>
          <w:color w:val="D83B01"/>
          <w:sz w:val="28"/>
        </w:rPr>
      </w:pPr>
      <w:r>
        <w:rPr>
          <w:color w:val="D83B01"/>
          <w:sz w:val="28"/>
        </w:rPr>
        <w:br w:type="page"/>
      </w:r>
    </w:p>
    <w:p w14:paraId="59C520FD" w14:textId="4579084E" w:rsidR="00E600C9" w:rsidRDefault="00E600C9" w:rsidP="00E600C9">
      <w:pPr>
        <w:spacing w:line="240" w:lineRule="auto"/>
        <w:jc w:val="both"/>
        <w:rPr>
          <w:color w:val="D83B01"/>
          <w:sz w:val="28"/>
        </w:rPr>
      </w:pPr>
      <w:r>
        <w:rPr>
          <w:color w:val="D83B01"/>
          <w:sz w:val="28"/>
        </w:rPr>
        <w:lastRenderedPageBreak/>
        <w:t>MARKETING AND SALES PLAN</w:t>
      </w:r>
    </w:p>
    <w:p w14:paraId="7A8F6ED6" w14:textId="45FD6C2A" w:rsidR="00E600C9" w:rsidRPr="002D042F" w:rsidRDefault="00E600C9" w:rsidP="00E600C9">
      <w:pPr>
        <w:spacing w:line="360" w:lineRule="auto"/>
        <w:jc w:val="both"/>
        <w:rPr>
          <w:color w:val="2F2F2F"/>
        </w:rPr>
      </w:pPr>
      <w:r w:rsidRPr="002D042F">
        <w:rPr>
          <w:color w:val="2F2F2F"/>
        </w:rPr>
        <w:t xml:space="preserve">In this section of the plan, provide the details of how your market your business. </w:t>
      </w:r>
      <w:r w:rsidR="00CA7058">
        <w:rPr>
          <w:color w:val="2F2F2F"/>
        </w:rPr>
        <w:t>T</w:t>
      </w:r>
      <w:r w:rsidRPr="002D042F">
        <w:rPr>
          <w:color w:val="2F2F2F"/>
        </w:rPr>
        <w:t xml:space="preserve">his section should also describe your sales strategy. </w:t>
      </w:r>
    </w:p>
    <w:p w14:paraId="5A03D697" w14:textId="77777777" w:rsidR="00E600C9" w:rsidRDefault="00E600C9" w:rsidP="00E600C9">
      <w:pPr>
        <w:pStyle w:val="ListParagraph"/>
        <w:numPr>
          <w:ilvl w:val="0"/>
          <w:numId w:val="18"/>
        </w:numPr>
        <w:spacing w:line="360" w:lineRule="auto"/>
        <w:contextualSpacing w:val="0"/>
        <w:jc w:val="both"/>
        <w:rPr>
          <w:color w:val="2F2F2F"/>
        </w:rPr>
      </w:pPr>
      <w:r w:rsidRPr="001E3522">
        <w:rPr>
          <w:b/>
          <w:color w:val="D83B01"/>
        </w:rPr>
        <w:t>Marketing Activities:</w:t>
      </w:r>
      <w:r w:rsidRPr="001E3522">
        <w:rPr>
          <w:color w:val="D83B01"/>
        </w:rPr>
        <w:t xml:space="preserve"> </w:t>
      </w:r>
      <w:r w:rsidRPr="001E3522">
        <w:rPr>
          <w:color w:val="2F2F2F"/>
        </w:rPr>
        <w:t xml:space="preserve">Which of the following promotion options </w:t>
      </w:r>
      <w:proofErr w:type="gramStart"/>
      <w:r w:rsidRPr="001E3522">
        <w:rPr>
          <w:color w:val="2F2F2F"/>
        </w:rPr>
        <w:t>provide</w:t>
      </w:r>
      <w:proofErr w:type="gramEnd"/>
      <w:r w:rsidRPr="001E3522">
        <w:rPr>
          <w:color w:val="2F2F2F"/>
        </w:rPr>
        <w:t xml:space="preserve"> your company the best chance of product recognition, qualified leads generated, store traffic, or appointments? </w:t>
      </w:r>
    </w:p>
    <w:p w14:paraId="604C4C2D" w14:textId="77777777" w:rsidR="00E600C9" w:rsidRPr="001E3522" w:rsidRDefault="00E600C9" w:rsidP="00E600C9">
      <w:pPr>
        <w:pStyle w:val="ListParagraph"/>
        <w:numPr>
          <w:ilvl w:val="1"/>
          <w:numId w:val="19"/>
        </w:numPr>
        <w:spacing w:line="360" w:lineRule="auto"/>
        <w:jc w:val="both"/>
        <w:rPr>
          <w:color w:val="2F2F2F"/>
        </w:rPr>
      </w:pPr>
      <w:r w:rsidRPr="001E3522">
        <w:rPr>
          <w:color w:val="2F2F2F"/>
        </w:rPr>
        <w:t>Media advertising (newspaper, magazine, television, radio)</w:t>
      </w:r>
    </w:p>
    <w:p w14:paraId="6A1334B5" w14:textId="77777777" w:rsidR="00E600C9" w:rsidRPr="001E3522" w:rsidRDefault="00E600C9" w:rsidP="00E600C9">
      <w:pPr>
        <w:pStyle w:val="ListParagraph"/>
        <w:numPr>
          <w:ilvl w:val="1"/>
          <w:numId w:val="19"/>
        </w:numPr>
        <w:spacing w:line="360" w:lineRule="auto"/>
        <w:jc w:val="both"/>
        <w:rPr>
          <w:color w:val="2F2F2F"/>
        </w:rPr>
      </w:pPr>
      <w:r w:rsidRPr="001E3522">
        <w:rPr>
          <w:color w:val="2F2F2F"/>
        </w:rPr>
        <w:t>Direct mail</w:t>
      </w:r>
    </w:p>
    <w:p w14:paraId="7DDA0633" w14:textId="77777777" w:rsidR="00E600C9" w:rsidRPr="001E3522" w:rsidRDefault="00E600C9" w:rsidP="00E600C9">
      <w:pPr>
        <w:pStyle w:val="ListParagraph"/>
        <w:numPr>
          <w:ilvl w:val="1"/>
          <w:numId w:val="19"/>
        </w:numPr>
        <w:spacing w:line="360" w:lineRule="auto"/>
        <w:jc w:val="both"/>
        <w:rPr>
          <w:color w:val="2F2F2F"/>
        </w:rPr>
      </w:pPr>
      <w:r w:rsidRPr="001E3522">
        <w:rPr>
          <w:color w:val="2F2F2F"/>
        </w:rPr>
        <w:t>Telephone solicitation</w:t>
      </w:r>
    </w:p>
    <w:p w14:paraId="302CDBCC" w14:textId="77777777" w:rsidR="00E600C9" w:rsidRPr="001E3522" w:rsidRDefault="00E600C9" w:rsidP="00E600C9">
      <w:pPr>
        <w:pStyle w:val="ListParagraph"/>
        <w:numPr>
          <w:ilvl w:val="1"/>
          <w:numId w:val="19"/>
        </w:numPr>
        <w:spacing w:line="360" w:lineRule="auto"/>
        <w:jc w:val="both"/>
        <w:rPr>
          <w:color w:val="2F2F2F"/>
        </w:rPr>
      </w:pPr>
      <w:r w:rsidRPr="001E3522">
        <w:rPr>
          <w:color w:val="2F2F2F"/>
        </w:rPr>
        <w:t>Seminars or business conferences</w:t>
      </w:r>
    </w:p>
    <w:p w14:paraId="43F8F1F5" w14:textId="77777777" w:rsidR="00E600C9" w:rsidRPr="001E3522" w:rsidRDefault="00E600C9" w:rsidP="00E600C9">
      <w:pPr>
        <w:pStyle w:val="ListParagraph"/>
        <w:numPr>
          <w:ilvl w:val="1"/>
          <w:numId w:val="19"/>
        </w:numPr>
        <w:spacing w:line="360" w:lineRule="auto"/>
        <w:jc w:val="both"/>
        <w:rPr>
          <w:color w:val="2F2F2F"/>
        </w:rPr>
      </w:pPr>
      <w:r w:rsidRPr="001E3522">
        <w:rPr>
          <w:color w:val="2F2F2F"/>
        </w:rPr>
        <w:t>Joint advertising with other companies</w:t>
      </w:r>
    </w:p>
    <w:p w14:paraId="40671D78" w14:textId="77777777" w:rsidR="00E600C9" w:rsidRPr="001E3522" w:rsidRDefault="00E600C9" w:rsidP="00E600C9">
      <w:pPr>
        <w:pStyle w:val="ListParagraph"/>
        <w:numPr>
          <w:ilvl w:val="1"/>
          <w:numId w:val="19"/>
        </w:numPr>
        <w:spacing w:line="360" w:lineRule="auto"/>
        <w:jc w:val="both"/>
        <w:rPr>
          <w:color w:val="2F2F2F"/>
        </w:rPr>
      </w:pPr>
      <w:r w:rsidRPr="001E3522">
        <w:rPr>
          <w:color w:val="2F2F2F"/>
        </w:rPr>
        <w:t>Word of mouth or fixed signage</w:t>
      </w:r>
    </w:p>
    <w:p w14:paraId="4EE259C9" w14:textId="77777777" w:rsidR="00E600C9" w:rsidRDefault="00E600C9" w:rsidP="00E600C9">
      <w:pPr>
        <w:pStyle w:val="ListParagraph"/>
        <w:numPr>
          <w:ilvl w:val="1"/>
          <w:numId w:val="19"/>
        </w:numPr>
        <w:spacing w:line="360" w:lineRule="auto"/>
        <w:contextualSpacing w:val="0"/>
        <w:jc w:val="both"/>
        <w:rPr>
          <w:color w:val="2F2F2F"/>
        </w:rPr>
      </w:pPr>
      <w:r w:rsidRPr="001E3522">
        <w:rPr>
          <w:color w:val="2F2F2F"/>
        </w:rPr>
        <w:t>Digital marketing such as social media, email marketing or SEO</w:t>
      </w:r>
    </w:p>
    <w:p w14:paraId="7CB57066" w14:textId="2346784A" w:rsidR="00E600C9" w:rsidRDefault="00E600C9" w:rsidP="00A43CC3">
      <w:pPr>
        <w:pStyle w:val="ListParagraph"/>
        <w:numPr>
          <w:ilvl w:val="0"/>
          <w:numId w:val="19"/>
        </w:numPr>
      </w:pPr>
      <w:r w:rsidRPr="00C46825">
        <w:rPr>
          <w:b/>
          <w:color w:val="D83B01"/>
        </w:rPr>
        <w:t>Sales Strategy:</w:t>
      </w:r>
      <w:r w:rsidRPr="00C46825">
        <w:rPr>
          <w:color w:val="D83B01"/>
        </w:rPr>
        <w:t xml:space="preserve"> </w:t>
      </w:r>
      <w:r w:rsidRPr="00C46825">
        <w:rPr>
          <w:color w:val="2F2F2F"/>
        </w:rPr>
        <w:t xml:space="preserve">If needed, what will be your sales approach?  </w:t>
      </w:r>
      <w:r w:rsidR="00CA7058" w:rsidRPr="00C46825">
        <w:rPr>
          <w:color w:val="2F2F2F"/>
        </w:rPr>
        <w:t xml:space="preserve">Who will you sell your product to?  </w:t>
      </w:r>
    </w:p>
    <w:p w14:paraId="57A5EB8B" w14:textId="77777777" w:rsidR="00E600C9" w:rsidRDefault="00E600C9" w:rsidP="00E600C9"/>
    <w:p w14:paraId="134A2251" w14:textId="6181801A" w:rsidR="00E600C9" w:rsidRDefault="00E600C9" w:rsidP="00E600C9"/>
    <w:sectPr w:rsidR="00E600C9" w:rsidSect="00623E77">
      <w:footerReference w:type="default" r:id="rId10"/>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B46D1" w14:textId="77777777" w:rsidR="0075552F" w:rsidRDefault="0075552F" w:rsidP="008F1194">
      <w:pPr>
        <w:spacing w:after="0" w:line="240" w:lineRule="auto"/>
      </w:pPr>
      <w:r>
        <w:separator/>
      </w:r>
    </w:p>
  </w:endnote>
  <w:endnote w:type="continuationSeparator" w:id="0">
    <w:p w14:paraId="2B83433C" w14:textId="77777777" w:rsidR="0075552F" w:rsidRDefault="0075552F" w:rsidP="008F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288239"/>
      <w:docPartObj>
        <w:docPartGallery w:val="Page Numbers (Bottom of Page)"/>
        <w:docPartUnique/>
      </w:docPartObj>
    </w:sdtPr>
    <w:sdtEndPr>
      <w:rPr>
        <w:noProof/>
      </w:rPr>
    </w:sdtEndPr>
    <w:sdtContent>
      <w:p w14:paraId="4FBBCFB9" w14:textId="77777777" w:rsidR="00623E77" w:rsidRDefault="00623E77">
        <w:pPr>
          <w:pStyle w:val="Footer"/>
          <w:jc w:val="center"/>
        </w:pPr>
        <w:r>
          <w:fldChar w:fldCharType="begin"/>
        </w:r>
        <w:r>
          <w:instrText xml:space="preserve"> PAGE   \* MERGEFORMAT </w:instrText>
        </w:r>
        <w:r>
          <w:fldChar w:fldCharType="separate"/>
        </w:r>
        <w:r w:rsidR="00A41FE6">
          <w:rPr>
            <w:noProof/>
          </w:rPr>
          <w:t>16</w:t>
        </w:r>
        <w:r>
          <w:rPr>
            <w:noProof/>
          </w:rPr>
          <w:fldChar w:fldCharType="end"/>
        </w:r>
      </w:p>
    </w:sdtContent>
  </w:sdt>
  <w:p w14:paraId="731CD10F" w14:textId="77777777" w:rsidR="00DA7DF6" w:rsidRDefault="00DA7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038E6" w14:textId="77777777" w:rsidR="0075552F" w:rsidRDefault="0075552F" w:rsidP="008F1194">
      <w:pPr>
        <w:spacing w:after="0" w:line="240" w:lineRule="auto"/>
      </w:pPr>
      <w:r>
        <w:separator/>
      </w:r>
    </w:p>
  </w:footnote>
  <w:footnote w:type="continuationSeparator" w:id="0">
    <w:p w14:paraId="024FA0DE" w14:textId="77777777" w:rsidR="0075552F" w:rsidRDefault="0075552F" w:rsidP="008F1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3D15"/>
    <w:multiLevelType w:val="hybridMultilevel"/>
    <w:tmpl w:val="B6B82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8B23B8B"/>
    <w:multiLevelType w:val="hybridMultilevel"/>
    <w:tmpl w:val="E130A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941A06"/>
    <w:multiLevelType w:val="hybridMultilevel"/>
    <w:tmpl w:val="3CB43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8A5B76"/>
    <w:multiLevelType w:val="hybridMultilevel"/>
    <w:tmpl w:val="FB72DF68"/>
    <w:lvl w:ilvl="0" w:tplc="4D344304">
      <w:start w:val="1"/>
      <w:numFmt w:val="bullet"/>
      <w:lvlText w:val="o"/>
      <w:lvlJc w:val="center"/>
      <w:pPr>
        <w:ind w:left="36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C743602"/>
    <w:multiLevelType w:val="hybridMultilevel"/>
    <w:tmpl w:val="597E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56F0B"/>
    <w:multiLevelType w:val="hybridMultilevel"/>
    <w:tmpl w:val="8640E514"/>
    <w:lvl w:ilvl="0" w:tplc="88EC3A6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DB6146"/>
    <w:multiLevelType w:val="hybridMultilevel"/>
    <w:tmpl w:val="1DF0C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BE5D17"/>
    <w:multiLevelType w:val="hybridMultilevel"/>
    <w:tmpl w:val="0F4A044E"/>
    <w:lvl w:ilvl="0" w:tplc="04090001">
      <w:start w:val="1"/>
      <w:numFmt w:val="bullet"/>
      <w:lvlText w:val=""/>
      <w:lvlJc w:val="left"/>
      <w:pPr>
        <w:ind w:left="360" w:hanging="360"/>
      </w:pPr>
      <w:rPr>
        <w:rFonts w:ascii="Symbol" w:hAnsi="Symbol" w:hint="default"/>
      </w:rPr>
    </w:lvl>
    <w:lvl w:ilvl="1" w:tplc="6C02EFCE">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EA1B3D"/>
    <w:multiLevelType w:val="hybridMultilevel"/>
    <w:tmpl w:val="3B2A0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E867BE"/>
    <w:multiLevelType w:val="hybridMultilevel"/>
    <w:tmpl w:val="80663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CF1929"/>
    <w:multiLevelType w:val="hybridMultilevel"/>
    <w:tmpl w:val="BB044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1351B2"/>
    <w:multiLevelType w:val="hybridMultilevel"/>
    <w:tmpl w:val="C2A23606"/>
    <w:lvl w:ilvl="0" w:tplc="04090001">
      <w:start w:val="1"/>
      <w:numFmt w:val="bullet"/>
      <w:lvlText w:val=""/>
      <w:lvlJc w:val="left"/>
      <w:pPr>
        <w:ind w:left="360" w:hanging="360"/>
      </w:pPr>
      <w:rPr>
        <w:rFonts w:ascii="Symbol" w:hAnsi="Symbol" w:hint="default"/>
      </w:rPr>
    </w:lvl>
    <w:lvl w:ilvl="1" w:tplc="4D344304">
      <w:start w:val="1"/>
      <w:numFmt w:val="bullet"/>
      <w:lvlText w:val="o"/>
      <w:lvlJc w:val="center"/>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0B7AF6"/>
    <w:multiLevelType w:val="hybridMultilevel"/>
    <w:tmpl w:val="F46C5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DC222B"/>
    <w:multiLevelType w:val="hybridMultilevel"/>
    <w:tmpl w:val="1CCE7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2013B8"/>
    <w:multiLevelType w:val="hybridMultilevel"/>
    <w:tmpl w:val="7BF0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385DE7"/>
    <w:multiLevelType w:val="hybridMultilevel"/>
    <w:tmpl w:val="68CA9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F92F8B"/>
    <w:multiLevelType w:val="hybridMultilevel"/>
    <w:tmpl w:val="4552D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1A3D3B"/>
    <w:multiLevelType w:val="hybridMultilevel"/>
    <w:tmpl w:val="80D4B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760BC7"/>
    <w:multiLevelType w:val="hybridMultilevel"/>
    <w:tmpl w:val="FBE4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561039"/>
    <w:multiLevelType w:val="hybridMultilevel"/>
    <w:tmpl w:val="0718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D17129"/>
    <w:multiLevelType w:val="hybridMultilevel"/>
    <w:tmpl w:val="1E94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0F4D2C"/>
    <w:multiLevelType w:val="hybridMultilevel"/>
    <w:tmpl w:val="0D32A1E0"/>
    <w:lvl w:ilvl="0" w:tplc="88EC3A6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2009204">
    <w:abstractNumId w:val="19"/>
  </w:num>
  <w:num w:numId="2" w16cid:durableId="400714147">
    <w:abstractNumId w:val="21"/>
  </w:num>
  <w:num w:numId="3" w16cid:durableId="1897350537">
    <w:abstractNumId w:val="5"/>
  </w:num>
  <w:num w:numId="4" w16cid:durableId="537471766">
    <w:abstractNumId w:val="8"/>
  </w:num>
  <w:num w:numId="5" w16cid:durableId="68305761">
    <w:abstractNumId w:val="7"/>
  </w:num>
  <w:num w:numId="6" w16cid:durableId="448278179">
    <w:abstractNumId w:val="1"/>
  </w:num>
  <w:num w:numId="7" w16cid:durableId="15884788">
    <w:abstractNumId w:val="20"/>
  </w:num>
  <w:num w:numId="8" w16cid:durableId="78717377">
    <w:abstractNumId w:val="15"/>
  </w:num>
  <w:num w:numId="9" w16cid:durableId="1064065912">
    <w:abstractNumId w:val="18"/>
  </w:num>
  <w:num w:numId="10" w16cid:durableId="1561936551">
    <w:abstractNumId w:val="17"/>
  </w:num>
  <w:num w:numId="11" w16cid:durableId="1128204194">
    <w:abstractNumId w:val="13"/>
  </w:num>
  <w:num w:numId="12" w16cid:durableId="1579289006">
    <w:abstractNumId w:val="6"/>
  </w:num>
  <w:num w:numId="13" w16cid:durableId="1925797804">
    <w:abstractNumId w:val="14"/>
  </w:num>
  <w:num w:numId="14" w16cid:durableId="1896966427">
    <w:abstractNumId w:val="2"/>
  </w:num>
  <w:num w:numId="15" w16cid:durableId="1507210565">
    <w:abstractNumId w:val="16"/>
  </w:num>
  <w:num w:numId="16" w16cid:durableId="465394171">
    <w:abstractNumId w:val="10"/>
  </w:num>
  <w:num w:numId="17" w16cid:durableId="225264989">
    <w:abstractNumId w:val="12"/>
  </w:num>
  <w:num w:numId="18" w16cid:durableId="1105031750">
    <w:abstractNumId w:val="9"/>
  </w:num>
  <w:num w:numId="19" w16cid:durableId="1575505213">
    <w:abstractNumId w:val="11"/>
  </w:num>
  <w:num w:numId="20" w16cid:durableId="1129544864">
    <w:abstractNumId w:val="3"/>
  </w:num>
  <w:num w:numId="21" w16cid:durableId="1359159577">
    <w:abstractNumId w:val="0"/>
  </w:num>
  <w:num w:numId="22" w16cid:durableId="7889380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52F"/>
    <w:rsid w:val="000048CB"/>
    <w:rsid w:val="000133C5"/>
    <w:rsid w:val="00051DFE"/>
    <w:rsid w:val="000A7CCA"/>
    <w:rsid w:val="000F6C90"/>
    <w:rsid w:val="00110DA6"/>
    <w:rsid w:val="0014729A"/>
    <w:rsid w:val="00174F40"/>
    <w:rsid w:val="00191D63"/>
    <w:rsid w:val="001C4430"/>
    <w:rsid w:val="001D5B2D"/>
    <w:rsid w:val="00241A86"/>
    <w:rsid w:val="002725C2"/>
    <w:rsid w:val="00277281"/>
    <w:rsid w:val="002A7740"/>
    <w:rsid w:val="00311990"/>
    <w:rsid w:val="00350112"/>
    <w:rsid w:val="003547AC"/>
    <w:rsid w:val="003817E0"/>
    <w:rsid w:val="00393B0C"/>
    <w:rsid w:val="00404562"/>
    <w:rsid w:val="0040464F"/>
    <w:rsid w:val="00421F9B"/>
    <w:rsid w:val="00435F2E"/>
    <w:rsid w:val="00450BBB"/>
    <w:rsid w:val="0045373C"/>
    <w:rsid w:val="004B2516"/>
    <w:rsid w:val="004C32B5"/>
    <w:rsid w:val="00513443"/>
    <w:rsid w:val="00535B50"/>
    <w:rsid w:val="005426A5"/>
    <w:rsid w:val="00623E77"/>
    <w:rsid w:val="00631541"/>
    <w:rsid w:val="006B2F2B"/>
    <w:rsid w:val="00727B6F"/>
    <w:rsid w:val="0075552F"/>
    <w:rsid w:val="007A4B7E"/>
    <w:rsid w:val="007D6BCC"/>
    <w:rsid w:val="00852BBD"/>
    <w:rsid w:val="008B0B21"/>
    <w:rsid w:val="008E5632"/>
    <w:rsid w:val="008F1194"/>
    <w:rsid w:val="009358CF"/>
    <w:rsid w:val="00935DD1"/>
    <w:rsid w:val="0095194E"/>
    <w:rsid w:val="00974A50"/>
    <w:rsid w:val="009775A0"/>
    <w:rsid w:val="00A074D0"/>
    <w:rsid w:val="00A41FE6"/>
    <w:rsid w:val="00A43F3A"/>
    <w:rsid w:val="00A95895"/>
    <w:rsid w:val="00AD2BD5"/>
    <w:rsid w:val="00B04624"/>
    <w:rsid w:val="00C46825"/>
    <w:rsid w:val="00C46E3A"/>
    <w:rsid w:val="00C6251A"/>
    <w:rsid w:val="00CA7058"/>
    <w:rsid w:val="00CD2146"/>
    <w:rsid w:val="00CE03B5"/>
    <w:rsid w:val="00D1416A"/>
    <w:rsid w:val="00D30F4A"/>
    <w:rsid w:val="00D5153F"/>
    <w:rsid w:val="00D71C9E"/>
    <w:rsid w:val="00DA7DF6"/>
    <w:rsid w:val="00E25BC6"/>
    <w:rsid w:val="00E600C9"/>
    <w:rsid w:val="00EA5F84"/>
    <w:rsid w:val="00EC36F5"/>
    <w:rsid w:val="00F823AD"/>
    <w:rsid w:val="00F82AF2"/>
    <w:rsid w:val="00FB1147"/>
    <w:rsid w:val="00FB13F4"/>
    <w:rsid w:val="00FF1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143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194"/>
  </w:style>
  <w:style w:type="paragraph" w:styleId="Footer">
    <w:name w:val="footer"/>
    <w:basedOn w:val="Normal"/>
    <w:link w:val="FooterChar"/>
    <w:uiPriority w:val="99"/>
    <w:unhideWhenUsed/>
    <w:rsid w:val="008F1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194"/>
  </w:style>
  <w:style w:type="paragraph" w:styleId="NoSpacing">
    <w:name w:val="No Spacing"/>
    <w:link w:val="NoSpacingChar"/>
    <w:uiPriority w:val="1"/>
    <w:qFormat/>
    <w:rsid w:val="008F1194"/>
    <w:pPr>
      <w:spacing w:after="0" w:line="240" w:lineRule="auto"/>
    </w:pPr>
    <w:rPr>
      <w:rFonts w:eastAsiaTheme="minorEastAsia"/>
    </w:rPr>
  </w:style>
  <w:style w:type="character" w:customStyle="1" w:styleId="NoSpacingChar">
    <w:name w:val="No Spacing Char"/>
    <w:basedOn w:val="DefaultParagraphFont"/>
    <w:link w:val="NoSpacing"/>
    <w:uiPriority w:val="1"/>
    <w:rsid w:val="008F1194"/>
    <w:rPr>
      <w:rFonts w:eastAsiaTheme="minorEastAsia"/>
    </w:rPr>
  </w:style>
  <w:style w:type="paragraph" w:styleId="ListParagraph">
    <w:name w:val="List Paragraph"/>
    <w:basedOn w:val="Normal"/>
    <w:uiPriority w:val="34"/>
    <w:qFormat/>
    <w:rsid w:val="00191D63"/>
    <w:pPr>
      <w:ind w:left="720"/>
      <w:contextualSpacing/>
    </w:pPr>
  </w:style>
  <w:style w:type="table" w:styleId="TableGrid">
    <w:name w:val="Table Grid"/>
    <w:basedOn w:val="TableNormal"/>
    <w:uiPriority w:val="39"/>
    <w:rsid w:val="00631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63154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CE03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778530">
      <w:bodyDiv w:val="1"/>
      <w:marLeft w:val="0"/>
      <w:marRight w:val="0"/>
      <w:marTop w:val="0"/>
      <w:marBottom w:val="0"/>
      <w:divBdr>
        <w:top w:val="none" w:sz="0" w:space="0" w:color="auto"/>
        <w:left w:val="none" w:sz="0" w:space="0" w:color="auto"/>
        <w:bottom w:val="none" w:sz="0" w:space="0" w:color="auto"/>
        <w:right w:val="none" w:sz="0" w:space="0" w:color="auto"/>
      </w:divBdr>
    </w:div>
    <w:div w:id="841046955">
      <w:bodyDiv w:val="1"/>
      <w:marLeft w:val="0"/>
      <w:marRight w:val="0"/>
      <w:marTop w:val="0"/>
      <w:marBottom w:val="0"/>
      <w:divBdr>
        <w:top w:val="none" w:sz="0" w:space="0" w:color="auto"/>
        <w:left w:val="none" w:sz="0" w:space="0" w:color="auto"/>
        <w:bottom w:val="none" w:sz="0" w:space="0" w:color="auto"/>
        <w:right w:val="none" w:sz="0" w:space="0" w:color="auto"/>
      </w:divBdr>
    </w:div>
    <w:div w:id="892353155">
      <w:bodyDiv w:val="1"/>
      <w:marLeft w:val="0"/>
      <w:marRight w:val="0"/>
      <w:marTop w:val="0"/>
      <w:marBottom w:val="0"/>
      <w:divBdr>
        <w:top w:val="none" w:sz="0" w:space="0" w:color="auto"/>
        <w:left w:val="none" w:sz="0" w:space="0" w:color="auto"/>
        <w:bottom w:val="none" w:sz="0" w:space="0" w:color="auto"/>
        <w:right w:val="none" w:sz="0" w:space="0" w:color="auto"/>
      </w:divBdr>
    </w:div>
    <w:div w:id="970130114">
      <w:bodyDiv w:val="1"/>
      <w:marLeft w:val="0"/>
      <w:marRight w:val="0"/>
      <w:marTop w:val="0"/>
      <w:marBottom w:val="0"/>
      <w:divBdr>
        <w:top w:val="none" w:sz="0" w:space="0" w:color="auto"/>
        <w:left w:val="none" w:sz="0" w:space="0" w:color="auto"/>
        <w:bottom w:val="none" w:sz="0" w:space="0" w:color="auto"/>
        <w:right w:val="none" w:sz="0" w:space="0" w:color="auto"/>
      </w:divBdr>
    </w:div>
    <w:div w:id="1004629449">
      <w:bodyDiv w:val="1"/>
      <w:marLeft w:val="0"/>
      <w:marRight w:val="0"/>
      <w:marTop w:val="0"/>
      <w:marBottom w:val="0"/>
      <w:divBdr>
        <w:top w:val="none" w:sz="0" w:space="0" w:color="auto"/>
        <w:left w:val="none" w:sz="0" w:space="0" w:color="auto"/>
        <w:bottom w:val="none" w:sz="0" w:space="0" w:color="auto"/>
        <w:right w:val="none" w:sz="0" w:space="0" w:color="auto"/>
      </w:divBdr>
    </w:div>
    <w:div w:id="1014844351">
      <w:bodyDiv w:val="1"/>
      <w:marLeft w:val="0"/>
      <w:marRight w:val="0"/>
      <w:marTop w:val="0"/>
      <w:marBottom w:val="0"/>
      <w:divBdr>
        <w:top w:val="none" w:sz="0" w:space="0" w:color="auto"/>
        <w:left w:val="none" w:sz="0" w:space="0" w:color="auto"/>
        <w:bottom w:val="none" w:sz="0" w:space="0" w:color="auto"/>
        <w:right w:val="none" w:sz="0" w:space="0" w:color="auto"/>
      </w:divBdr>
    </w:div>
    <w:div w:id="1064832236">
      <w:bodyDiv w:val="1"/>
      <w:marLeft w:val="0"/>
      <w:marRight w:val="0"/>
      <w:marTop w:val="0"/>
      <w:marBottom w:val="0"/>
      <w:divBdr>
        <w:top w:val="none" w:sz="0" w:space="0" w:color="auto"/>
        <w:left w:val="none" w:sz="0" w:space="0" w:color="auto"/>
        <w:bottom w:val="none" w:sz="0" w:space="0" w:color="auto"/>
        <w:right w:val="none" w:sz="0" w:space="0" w:color="auto"/>
      </w:divBdr>
    </w:div>
    <w:div w:id="1141114213">
      <w:bodyDiv w:val="1"/>
      <w:marLeft w:val="0"/>
      <w:marRight w:val="0"/>
      <w:marTop w:val="0"/>
      <w:marBottom w:val="0"/>
      <w:divBdr>
        <w:top w:val="none" w:sz="0" w:space="0" w:color="auto"/>
        <w:left w:val="none" w:sz="0" w:space="0" w:color="auto"/>
        <w:bottom w:val="none" w:sz="0" w:space="0" w:color="auto"/>
        <w:right w:val="none" w:sz="0" w:space="0" w:color="auto"/>
      </w:divBdr>
    </w:div>
    <w:div w:id="1228106364">
      <w:bodyDiv w:val="1"/>
      <w:marLeft w:val="0"/>
      <w:marRight w:val="0"/>
      <w:marTop w:val="0"/>
      <w:marBottom w:val="0"/>
      <w:divBdr>
        <w:top w:val="none" w:sz="0" w:space="0" w:color="auto"/>
        <w:left w:val="none" w:sz="0" w:space="0" w:color="auto"/>
        <w:bottom w:val="none" w:sz="0" w:space="0" w:color="auto"/>
        <w:right w:val="none" w:sz="0" w:space="0" w:color="auto"/>
      </w:divBdr>
    </w:div>
    <w:div w:id="1272130857">
      <w:bodyDiv w:val="1"/>
      <w:marLeft w:val="0"/>
      <w:marRight w:val="0"/>
      <w:marTop w:val="0"/>
      <w:marBottom w:val="0"/>
      <w:divBdr>
        <w:top w:val="none" w:sz="0" w:space="0" w:color="auto"/>
        <w:left w:val="none" w:sz="0" w:space="0" w:color="auto"/>
        <w:bottom w:val="none" w:sz="0" w:space="0" w:color="auto"/>
        <w:right w:val="none" w:sz="0" w:space="0" w:color="auto"/>
      </w:divBdr>
    </w:div>
    <w:div w:id="134751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ichaud\AppData\Roaming\Microsoft\Templates\Business%20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D7F85D4C74484BB2FBF93B41BA5C97" ma:contentTypeVersion="19" ma:contentTypeDescription="Create a new document." ma:contentTypeScope="" ma:versionID="e2c8987a038b5b40e01a79ee5ec3ee01">
  <xsd:schema xmlns:xsd="http://www.w3.org/2001/XMLSchema" xmlns:xs="http://www.w3.org/2001/XMLSchema" xmlns:p="http://schemas.microsoft.com/office/2006/metadata/properties" xmlns:ns1="http://schemas.microsoft.com/sharepoint/v3" xmlns:ns2="0fa78e3e-442c-4db8-8acc-b61833371150" xmlns:ns3="e15bd017-ac08-4c53-9183-bc85729ccbac" targetNamespace="http://schemas.microsoft.com/office/2006/metadata/properties" ma:root="true" ma:fieldsID="e63ceb9882e16942b5cf6e4790447266" ns1:_="" ns2:_="" ns3:_="">
    <xsd:import namespace="http://schemas.microsoft.com/sharepoint/v3"/>
    <xsd:import namespace="0fa78e3e-442c-4db8-8acc-b61833371150"/>
    <xsd:import namespace="e15bd017-ac08-4c53-9183-bc85729ccb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78e3e-442c-4db8-8acc-b61833371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21a70a2-4337-4c4c-a157-bb3cee34a85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5bd017-ac08-4c53-9183-bc85729ccba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d8b1350-2441-49d2-b441-cbe70b9e8307}" ma:internalName="TaxCatchAll" ma:showField="CatchAllData" ma:web="e15bd017-ac08-4c53-9183-bc85729ccba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15bd017-ac08-4c53-9183-bc85729ccbac" xsi:nil="true"/>
    <_ip_UnifiedCompliancePolicyProperties xmlns="http://schemas.microsoft.com/sharepoint/v3" xsi:nil="true"/>
    <lcf76f155ced4ddcb4097134ff3c332f xmlns="0fa78e3e-442c-4db8-8acc-b6183337115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6928CD-7C5B-4C3C-9983-1BE20063CAC6}">
  <ds:schemaRefs>
    <ds:schemaRef ds:uri="http://schemas.microsoft.com/sharepoint/v3/contenttype/forms"/>
  </ds:schemaRefs>
</ds:datastoreItem>
</file>

<file path=customXml/itemProps2.xml><?xml version="1.0" encoding="utf-8"?>
<ds:datastoreItem xmlns:ds="http://schemas.openxmlformats.org/officeDocument/2006/customXml" ds:itemID="{3B0ACCB1-0940-4A35-952A-7ED1D7656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a78e3e-442c-4db8-8acc-b61833371150"/>
    <ds:schemaRef ds:uri="e15bd017-ac08-4c53-9183-bc85729cc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1B49FC-7578-4A9A-A5C9-7D58E77DDCAC}">
  <ds:schemaRefs>
    <ds:schemaRef ds:uri="http://schemas.microsoft.com/office/infopath/2007/PartnerControls"/>
    <ds:schemaRef ds:uri="http://schemas.microsoft.com/office/2006/documentManagement/types"/>
    <ds:schemaRef ds:uri="0fa78e3e-442c-4db8-8acc-b61833371150"/>
    <ds:schemaRef ds:uri="http://www.w3.org/XML/1998/namespace"/>
    <ds:schemaRef ds:uri="http://purl.org/dc/elements/1.1/"/>
    <ds:schemaRef ds:uri="http://schemas.openxmlformats.org/package/2006/metadata/core-properties"/>
    <ds:schemaRef ds:uri="e15bd017-ac08-4c53-9183-bc85729ccbac"/>
    <ds:schemaRef ds:uri="http://purl.org/dc/terms/"/>
    <ds:schemaRef ds:uri="http://schemas.microsoft.com/sharepoint/v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Business Plan</Template>
  <TotalTime>0</TotalTime>
  <Pages>4</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AABB Consulting Services Business Plan Template</dc:title>
  <dc:subject/>
  <dc:creator/>
  <cp:keywords/>
  <dc:description/>
  <cp:lastModifiedBy/>
  <cp:revision>1</cp:revision>
  <dcterms:created xsi:type="dcterms:W3CDTF">2023-07-07T17:57:00Z</dcterms:created>
  <dcterms:modified xsi:type="dcterms:W3CDTF">2023-08-29T15:13:00Z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0x0101000FD7F85D4C74484BB2FBF93B41BA5C97</vt:lpwstr>
  </property>
</Properties>
</file>